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B051" w14:textId="57172767" w:rsidR="004C4A18" w:rsidRPr="007774D8" w:rsidRDefault="00CD4E95" w:rsidP="00A6110B">
      <w:pPr>
        <w:spacing w:line="240" w:lineRule="auto"/>
        <w:rPr>
          <w:rFonts w:cs="Arial"/>
          <w:sz w:val="16"/>
          <w:szCs w:val="16"/>
          <w:u w:val="single"/>
        </w:rPr>
      </w:pPr>
      <w:bookmarkStart w:id="0" w:name="Dropdown2"/>
      <w:r>
        <w:rPr>
          <w:rFonts w:cs="Arial"/>
          <w:noProof/>
          <w:sz w:val="16"/>
          <w:szCs w:val="16"/>
          <w:u w:val="single"/>
        </w:rPr>
        <mc:AlternateContent>
          <mc:Choice Requires="wps">
            <w:drawing>
              <wp:anchor distT="0" distB="0" distL="114300" distR="114300" simplePos="0" relativeHeight="251660288" behindDoc="0" locked="0" layoutInCell="1" allowOverlap="1" wp14:anchorId="2E67487E" wp14:editId="41B757E4">
                <wp:simplePos x="0" y="0"/>
                <wp:positionH relativeFrom="margin">
                  <wp:align>right</wp:align>
                </wp:positionH>
                <wp:positionV relativeFrom="paragraph">
                  <wp:posOffset>13335</wp:posOffset>
                </wp:positionV>
                <wp:extent cx="2362200" cy="7143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2362200" cy="714375"/>
                        </a:xfrm>
                        <a:prstGeom prst="rect">
                          <a:avLst/>
                        </a:prstGeom>
                        <a:solidFill>
                          <a:schemeClr val="lt1"/>
                        </a:solidFill>
                        <a:ln w="6350">
                          <a:noFill/>
                        </a:ln>
                      </wps:spPr>
                      <wps:txbx>
                        <w:txbxContent>
                          <w:p w14:paraId="433D74A9" w14:textId="1E84E0D1" w:rsidR="00CD4E95" w:rsidRPr="00CD4E95" w:rsidRDefault="00CD4E95" w:rsidP="00CD4E95">
                            <w:pPr>
                              <w:rPr>
                                <w:b/>
                                <w:bCs/>
                                <w:color w:val="FF0000"/>
                                <w:sz w:val="80"/>
                                <w:szCs w:val="80"/>
                                <w:lang w:val="de-CH"/>
                              </w:rPr>
                            </w:pPr>
                            <w:r>
                              <w:rPr>
                                <w:b/>
                                <w:bCs/>
                                <w:color w:val="FF0000"/>
                                <w:sz w:val="80"/>
                                <w:szCs w:val="80"/>
                                <w:lang w:val="de-CH"/>
                              </w:rPr>
                              <w:t>Exemple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7487E" id="_x0000_t202" coordsize="21600,21600" o:spt="202" path="m,l,21600r21600,l21600,xe">
                <v:stroke joinstyle="miter"/>
                <v:path gradientshapeok="t" o:connecttype="rect"/>
              </v:shapetype>
              <v:shape id="Textfeld 2" o:spid="_x0000_s1026" type="#_x0000_t202" style="position:absolute;margin-left:134.8pt;margin-top:1.05pt;width:186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" fillcolor="white [3201]" stroked="f" strokeweight=".5pt">
                <v:textbox>
                  <w:txbxContent>
                    <w:p w14:paraId="433D74A9" w14:textId="1E84E0D1" w:rsidR="00CD4E95" w:rsidRPr="00CD4E95" w:rsidRDefault="00CD4E95" w:rsidP="00CD4E95">
                      <w:pPr>
                        <w:rPr>
                          <w:b/>
                          <w:bCs/>
                          <w:color w:val="FF0000"/>
                          <w:sz w:val="80"/>
                          <w:szCs w:val="80"/>
                          <w:lang w:val="de-CH"/>
                        </w:rPr>
                      </w:pPr>
                      <w:r>
                        <w:rPr>
                          <w:b/>
                          <w:bCs/>
                          <w:color w:val="FF0000"/>
                          <w:sz w:val="80"/>
                          <w:szCs w:val="80"/>
                          <w:lang w:val="de-CH"/>
                        </w:rPr>
                        <w:t>Exemple</w:t>
                      </w:r>
                    </w:p>
                  </w:txbxContent>
                </v:textbox>
                <w10:wrap anchorx="margin"/>
              </v:shape>
            </w:pict>
          </mc:Fallback>
        </mc:AlternateContent>
      </w:r>
      <w:r w:rsidR="004D6D88">
        <w:rPr>
          <w:rFonts w:cs="Arial"/>
          <w:noProof/>
          <w:sz w:val="16"/>
          <w:szCs w:val="16"/>
          <w:u w:val="single"/>
        </w:rPr>
        <w:t>Adresse</w:t>
      </w:r>
    </w:p>
    <w:p w14:paraId="53B1CC25" w14:textId="785E68CD" w:rsidR="004C4A18" w:rsidRPr="00457B76" w:rsidRDefault="00625FC1" w:rsidP="00A6110B">
      <w:r>
        <w:rPr>
          <w:noProof/>
        </w:rPr>
        <mc:AlternateContent>
          <mc:Choice Requires="wps">
            <w:drawing>
              <wp:anchor distT="0" distB="0" distL="114300" distR="114300" simplePos="0" relativeHeight="251658240" behindDoc="0" locked="0" layoutInCell="1" allowOverlap="1" wp14:anchorId="015FF423" wp14:editId="58FCE15C">
                <wp:simplePos x="0" y="0"/>
                <wp:positionH relativeFrom="page">
                  <wp:posOffset>798195</wp:posOffset>
                </wp:positionH>
                <wp:positionV relativeFrom="page">
                  <wp:posOffset>1854200</wp:posOffset>
                </wp:positionV>
                <wp:extent cx="4728845" cy="12541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87ED9" w14:textId="1D313ED7" w:rsidR="001B66D7" w:rsidRPr="00EA0C05" w:rsidRDefault="00EA0C05" w:rsidP="001B66D7">
                            <w:pPr>
                              <w:rPr>
                                <w:i/>
                                <w:iCs/>
                              </w:rPr>
                            </w:pPr>
                            <w:r>
                              <w:rPr>
                                <w:i/>
                                <w:iCs/>
                              </w:rPr>
                              <w:t>((Adresse du client ou du client potentiel))</w:t>
                            </w:r>
                          </w:p>
                          <w:p w14:paraId="29871E74" w14:textId="77777777" w:rsidR="004C4A18" w:rsidRPr="00567A9E" w:rsidRDefault="004C4A18" w:rsidP="00BF0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F423" id="Text Box 5" o:spid="_x0000_s1027" type="#_x0000_t202" style="position:absolute;margin-left:62.85pt;margin-top:146pt;width:372.35pt;height:9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" filled="f" stroked="f">
                <v:textbox>
                  <w:txbxContent>
                    <w:p w14:paraId="41D87ED9" w14:textId="1D313ED7" w:rsidR="001B66D7" w:rsidRPr="00EA0C05" w:rsidRDefault="00EA0C05" w:rsidP="001B66D7">
                      <w:pPr>
                        <w:rPr>
                          <w:i/>
                          <w:iCs/>
                        </w:rPr>
                      </w:pPr>
                      <w:r>
                        <w:rPr>
                          <w:i/>
                          <w:iCs/>
                        </w:rPr>
                        <w:t>((Adresse du client ou du client potentiel))</w:t>
                      </w:r>
                    </w:p>
                    <w:p w14:paraId="29871E74" w14:textId="77777777" w:rsidR="004C4A18" w:rsidRPr="00567A9E" w:rsidRDefault="004C4A18" w:rsidP="00BF0148"/>
                  </w:txbxContent>
                </v:textbox>
                <w10:wrap anchorx="page" anchory="page"/>
              </v:shape>
            </w:pict>
          </mc:Fallback>
        </mc:AlternateContent>
      </w:r>
    </w:p>
    <w:bookmarkEnd w:id="0"/>
    <w:p w14:paraId="66F19489" w14:textId="77777777" w:rsidR="004C4A18" w:rsidRPr="007774D8" w:rsidRDefault="004C4A18" w:rsidP="00A6110B">
      <w:pPr>
        <w:rPr>
          <w:rFonts w:cs="Arial"/>
        </w:rPr>
      </w:pPr>
    </w:p>
    <w:p w14:paraId="5CDC3797" w14:textId="77777777" w:rsidR="004C4A18" w:rsidRPr="007774D8" w:rsidRDefault="004C4A18" w:rsidP="00A6110B"/>
    <w:p w14:paraId="074D844F" w14:textId="77777777" w:rsidR="004C4A18" w:rsidRPr="007774D8" w:rsidRDefault="004C4A18" w:rsidP="00A6110B"/>
    <w:p w14:paraId="43D9861E" w14:textId="77777777" w:rsidR="004C4A18" w:rsidRPr="007774D8" w:rsidRDefault="004C4A18" w:rsidP="00A6110B"/>
    <w:p w14:paraId="0AFB0851" w14:textId="77777777" w:rsidR="004C4A18" w:rsidRPr="007774D8" w:rsidRDefault="004C4A18" w:rsidP="00A6110B"/>
    <w:p w14:paraId="5B7AAF9D" w14:textId="77777777" w:rsidR="004C4A18" w:rsidRPr="007774D8" w:rsidRDefault="004C4A18" w:rsidP="00A6110B"/>
    <w:p w14:paraId="0CB00FFA" w14:textId="77777777" w:rsidR="004C4A18" w:rsidRPr="007774D8" w:rsidRDefault="004C4A18" w:rsidP="00A6110B"/>
    <w:p w14:paraId="5961998C" w14:textId="77777777" w:rsidR="004C4A18" w:rsidRPr="00457B76" w:rsidRDefault="004C4A18" w:rsidP="00A6110B">
      <w:bookmarkStart w:id="1" w:name="Dropdown3"/>
    </w:p>
    <w:bookmarkEnd w:id="1"/>
    <w:p w14:paraId="104C84C0" w14:textId="29743533" w:rsidR="00AA2B41" w:rsidRPr="007774D8" w:rsidRDefault="004251C7" w:rsidP="00AA2B41">
      <w:pPr>
        <w:rPr>
          <w:rFonts w:cs="Arial"/>
        </w:rPr>
      </w:pPr>
      <w:r>
        <w:fldChar w:fldCharType="begin"/>
      </w:r>
      <w:r>
        <w:instrText xml:space="preserve"> DATE   \* MERGEFORMAT </w:instrText>
      </w:r>
      <w:r>
        <w:fldChar w:fldCharType="separate"/>
      </w:r>
      <w:r w:rsidR="00665904" w:rsidRPr="00665904">
        <w:rPr>
          <w:rFonts w:cs="Arial"/>
          <w:noProof/>
        </w:rPr>
        <w:t>23.10.2020</w:t>
      </w:r>
      <w:r>
        <w:rPr>
          <w:rFonts w:cs="Arial"/>
          <w:noProof/>
        </w:rPr>
        <w:fldChar w:fldCharType="end"/>
      </w:r>
      <w:r w:rsidR="00AA2B41">
        <w:tab/>
      </w:r>
      <w:r w:rsidR="00665904">
        <w:tab/>
      </w:r>
      <w:r w:rsidR="00AA2B41">
        <w:tab/>
      </w:r>
      <w:r w:rsidR="00AA2B41">
        <w:tab/>
        <w:t>Chef de projet</w:t>
      </w:r>
      <w:r w:rsidR="00C953D7">
        <w:t> </w:t>
      </w:r>
      <w:r w:rsidR="00AA2B41">
        <w:t>:</w:t>
      </w:r>
      <w:r w:rsidR="00AA2B41">
        <w:tab/>
      </w:r>
      <w:r w:rsidR="00AA2B41">
        <w:tab/>
      </w:r>
    </w:p>
    <w:p w14:paraId="628D7B03" w14:textId="2D0E1B64" w:rsidR="00AA2B41" w:rsidRPr="007774D8" w:rsidRDefault="00AA2B41" w:rsidP="00AA2B41">
      <w:pPr>
        <w:rPr>
          <w:rFonts w:cs="Arial"/>
        </w:rPr>
      </w:pPr>
      <w:r>
        <w:tab/>
      </w:r>
      <w:r>
        <w:tab/>
      </w:r>
      <w:r>
        <w:tab/>
      </w:r>
      <w:r>
        <w:tab/>
      </w:r>
      <w:r>
        <w:tab/>
        <w:t>Ligne directe</w:t>
      </w:r>
      <w:r w:rsidR="00C953D7">
        <w:t> :</w:t>
      </w:r>
      <w:r>
        <w:tab/>
      </w:r>
      <w:r>
        <w:tab/>
      </w:r>
    </w:p>
    <w:p w14:paraId="68B503F2" w14:textId="113D9EE0" w:rsidR="00AA2B41" w:rsidRPr="007774D8" w:rsidRDefault="00AA2B41" w:rsidP="00AA2B41">
      <w:pPr>
        <w:rPr>
          <w:rFonts w:cs="Arial"/>
        </w:rPr>
      </w:pPr>
      <w:r>
        <w:tab/>
      </w:r>
      <w:r>
        <w:tab/>
      </w:r>
      <w:r>
        <w:tab/>
      </w:r>
      <w:r>
        <w:tab/>
      </w:r>
      <w:r>
        <w:tab/>
        <w:t>e-mail :</w:t>
      </w:r>
      <w:r>
        <w:tab/>
      </w:r>
      <w:r>
        <w:tab/>
      </w:r>
      <w:r>
        <w:tab/>
      </w:r>
    </w:p>
    <w:p w14:paraId="03653D4D" w14:textId="77777777" w:rsidR="004C4A18" w:rsidRPr="007774D8" w:rsidRDefault="004C4A18" w:rsidP="00BF0148">
      <w:pPr>
        <w:tabs>
          <w:tab w:val="left" w:pos="4500"/>
          <w:tab w:val="left" w:pos="5940"/>
        </w:tabs>
        <w:rPr>
          <w:rFonts w:cs="Arial"/>
        </w:rPr>
      </w:pPr>
    </w:p>
    <w:p w14:paraId="5DED530A" w14:textId="4D79B186" w:rsidR="004C4A18" w:rsidRPr="007774D8" w:rsidRDefault="0046355C" w:rsidP="00A40406">
      <w:pPr>
        <w:pBdr>
          <w:top w:val="single" w:sz="4" w:space="1" w:color="auto"/>
          <w:left w:val="single" w:sz="4" w:space="4" w:color="auto"/>
          <w:bottom w:val="single" w:sz="4" w:space="1" w:color="auto"/>
          <w:right w:val="single" w:sz="4" w:space="4" w:color="auto"/>
        </w:pBdr>
        <w:shd w:val="clear" w:color="auto" w:fill="D8D8D8"/>
        <w:tabs>
          <w:tab w:val="left" w:pos="900"/>
        </w:tabs>
        <w:rPr>
          <w:rFonts w:cs="Arial"/>
          <w:b/>
        </w:rPr>
      </w:pPr>
      <w:bookmarkStart w:id="2" w:name="_Hlk39084893"/>
      <w:bookmarkStart w:id="3" w:name="_Hlk39060704"/>
      <w:r>
        <w:rPr>
          <w:b/>
        </w:rPr>
        <w:t>C’est le moment idéal pour vos travaux d’entretien</w:t>
      </w:r>
      <w:r w:rsidR="00B10372">
        <w:rPr>
          <w:b/>
        </w:rPr>
        <w:t> </w:t>
      </w:r>
      <w:r>
        <w:rPr>
          <w:b/>
        </w:rPr>
        <w:t>!</w:t>
      </w:r>
      <w:bookmarkEnd w:id="2"/>
    </w:p>
    <w:bookmarkEnd w:id="3"/>
    <w:p w14:paraId="776CC27B" w14:textId="77777777" w:rsidR="004C4A18" w:rsidRPr="007774D8" w:rsidRDefault="004C4A18" w:rsidP="00BF0148">
      <w:pPr>
        <w:tabs>
          <w:tab w:val="left" w:pos="900"/>
        </w:tabs>
        <w:rPr>
          <w:rFonts w:cs="Arial"/>
        </w:rPr>
      </w:pPr>
    </w:p>
    <w:p w14:paraId="70B3C85F" w14:textId="77777777" w:rsidR="00625FC1" w:rsidRDefault="00625FC1" w:rsidP="00625FC1">
      <w:pPr>
        <w:rPr>
          <w:rFonts w:cs="Arial"/>
        </w:rPr>
      </w:pPr>
      <w:r>
        <w:t>Chère cliente, cher client,</w:t>
      </w:r>
    </w:p>
    <w:p w14:paraId="3C1AE3BE" w14:textId="2D927521" w:rsidR="00625FC1" w:rsidRPr="008C3680" w:rsidRDefault="00EA0C05" w:rsidP="00625FC1">
      <w:pPr>
        <w:rPr>
          <w:rFonts w:cs="Arial"/>
          <w:i/>
          <w:iCs/>
        </w:rPr>
      </w:pPr>
      <w:r>
        <w:rPr>
          <w:i/>
          <w:iCs/>
        </w:rPr>
        <w:t>((Si possible personnaliser avec le nom du client))</w:t>
      </w:r>
    </w:p>
    <w:p w14:paraId="226DEF7B" w14:textId="77777777" w:rsidR="004C4A18" w:rsidRDefault="004C4A18" w:rsidP="00F252FB">
      <w:pPr>
        <w:tabs>
          <w:tab w:val="left" w:pos="360"/>
          <w:tab w:val="left" w:pos="3060"/>
          <w:tab w:val="left" w:pos="3420"/>
          <w:tab w:val="left" w:pos="5580"/>
          <w:tab w:val="left" w:pos="5940"/>
        </w:tabs>
        <w:rPr>
          <w:rFonts w:cs="Arial"/>
        </w:rPr>
      </w:pPr>
    </w:p>
    <w:p w14:paraId="03BFDCA4" w14:textId="5229534A" w:rsidR="00625FC1" w:rsidRDefault="00625FC1" w:rsidP="00625FC1">
      <w:pPr>
        <w:rPr>
          <w:rFonts w:cs="Arial"/>
        </w:rPr>
      </w:pPr>
      <w:r>
        <w:t xml:space="preserve">Des travaux d’entretien réguliers sont nécessaires pour garantir le bon fonctionnement de vos installations techniques. </w:t>
      </w:r>
      <w:r w:rsidRPr="00A154B1">
        <w:t xml:space="preserve">Nous vous recommandons donc </w:t>
      </w:r>
      <w:r w:rsidR="00C775A5">
        <w:t xml:space="preserve">de </w:t>
      </w:r>
      <w:r w:rsidR="00023589" w:rsidRPr="00AE2E9B">
        <w:t xml:space="preserve">ne pas </w:t>
      </w:r>
      <w:r w:rsidR="00536082">
        <w:t>retarder</w:t>
      </w:r>
      <w:r w:rsidR="00A154B1" w:rsidRPr="00AE2E9B">
        <w:t xml:space="preserve"> l’échéance</w:t>
      </w:r>
      <w:r w:rsidR="00023589" w:rsidRPr="00AE2E9B">
        <w:t xml:space="preserve"> et </w:t>
      </w:r>
      <w:r w:rsidRPr="00A154B1">
        <w:t xml:space="preserve">de les </w:t>
      </w:r>
      <w:r w:rsidR="00023589" w:rsidRPr="00AE2E9B">
        <w:t xml:space="preserve">faire </w:t>
      </w:r>
      <w:r w:rsidRPr="00A154B1">
        <w:t>effectuer dès à présent.</w:t>
      </w:r>
      <w:r>
        <w:t xml:space="preserve"> </w:t>
      </w:r>
    </w:p>
    <w:p w14:paraId="72803A18" w14:textId="77777777" w:rsidR="00625FC1" w:rsidRDefault="00625FC1" w:rsidP="00625FC1">
      <w:pPr>
        <w:rPr>
          <w:rFonts w:cs="Arial"/>
        </w:rPr>
      </w:pPr>
    </w:p>
    <w:p w14:paraId="3C41A59A" w14:textId="4DACE2D4" w:rsidR="00625FC1" w:rsidRDefault="00625FC1" w:rsidP="00625FC1">
      <w:pPr>
        <w:rPr>
          <w:rFonts w:cs="Arial"/>
        </w:rPr>
      </w:pPr>
      <w:r>
        <w:t xml:space="preserve">Même </w:t>
      </w:r>
      <w:r w:rsidR="00A154B1">
        <w:t xml:space="preserve">en </w:t>
      </w:r>
      <w:r w:rsidR="00A154B1" w:rsidRPr="00AE2E9B">
        <w:t>cette</w:t>
      </w:r>
      <w:r w:rsidR="00A154B1" w:rsidRPr="00A154B1">
        <w:t xml:space="preserve"> </w:t>
      </w:r>
      <w:r w:rsidRPr="00A154B1">
        <w:t xml:space="preserve">période </w:t>
      </w:r>
      <w:r w:rsidR="00A154B1" w:rsidRPr="00A154B1">
        <w:t>d</w:t>
      </w:r>
      <w:r w:rsidR="00A154B1" w:rsidRPr="00AE2E9B">
        <w:t>e</w:t>
      </w:r>
      <w:r w:rsidR="00A154B1" w:rsidRPr="00A154B1">
        <w:t xml:space="preserve"> </w:t>
      </w:r>
      <w:r w:rsidRPr="00A154B1">
        <w:t>coronavirus, ces travaux</w:t>
      </w:r>
      <w:r>
        <w:t xml:space="preserve"> peuvent être conduits sans hésitation et en toute sécurité</w:t>
      </w:r>
      <w:r w:rsidR="00B10372">
        <w:t> </w:t>
      </w:r>
      <w:r>
        <w:t xml:space="preserve">: nous, les techniciens du bâtiment, respectons rigoureusement les prescriptions de l’Office fédéral de la santé publique (OFSP), en particulier en ce qui concerne les règles de distance sociale et les mesures d’hygiène. De cette manière, nous protégeons nos clients </w:t>
      </w:r>
      <w:r w:rsidR="009C3CC4">
        <w:t xml:space="preserve">comme </w:t>
      </w:r>
      <w:r>
        <w:t xml:space="preserve">nos collaborateurs. </w:t>
      </w:r>
      <w:r w:rsidR="00035192">
        <w:t>De votre côté,</w:t>
      </w:r>
      <w:r w:rsidR="00B16BAF">
        <w:t xml:space="preserve"> v</w:t>
      </w:r>
      <w:r>
        <w:t xml:space="preserve">ous aurez la certitude que </w:t>
      </w:r>
      <w:r w:rsidR="00023589">
        <w:t xml:space="preserve">les </w:t>
      </w:r>
      <w:r>
        <w:t xml:space="preserve">installations techniques fonctionnent parfaitement dans votre maison ou votre appartement. </w:t>
      </w:r>
    </w:p>
    <w:p w14:paraId="3D7ADA97" w14:textId="77777777" w:rsidR="00625FC1" w:rsidRDefault="00625FC1" w:rsidP="00625FC1">
      <w:pPr>
        <w:rPr>
          <w:rFonts w:cs="Arial"/>
        </w:rPr>
      </w:pPr>
    </w:p>
    <w:p w14:paraId="2D209DEF" w14:textId="0AC1D1BE" w:rsidR="00625FC1" w:rsidRDefault="00625FC1" w:rsidP="00625FC1">
      <w:pPr>
        <w:rPr>
          <w:rFonts w:cs="Arial"/>
        </w:rPr>
      </w:pPr>
      <w:r>
        <w:t xml:space="preserve">Faites confiance à notre expertise pour vos travaux d’entretien. Comme en temps normal, nous sommes responsables des éléments essentiels que sont l’eau et l’air, et vous garantissons confort et bien-être. </w:t>
      </w:r>
    </w:p>
    <w:p w14:paraId="5757B3D0" w14:textId="77777777" w:rsidR="00625FC1" w:rsidRDefault="00625FC1" w:rsidP="00625FC1">
      <w:pPr>
        <w:rPr>
          <w:rFonts w:cs="Arial"/>
        </w:rPr>
      </w:pPr>
    </w:p>
    <w:p w14:paraId="5A9A122B" w14:textId="0404BF29" w:rsidR="00625FC1" w:rsidRDefault="00625FC1" w:rsidP="00625FC1">
      <w:pPr>
        <w:rPr>
          <w:rFonts w:cs="Arial"/>
        </w:rPr>
      </w:pPr>
      <w:r>
        <w:t xml:space="preserve">Appelez-nous sans attendre </w:t>
      </w:r>
      <w:r w:rsidR="00023589">
        <w:t>pour fixer</w:t>
      </w:r>
      <w:r>
        <w:t xml:space="preserve"> un rendez-vous. Nous serons ravis de nous occuper de vos installations. </w:t>
      </w:r>
      <w:r w:rsidRPr="00023589">
        <w:t xml:space="preserve">En nous contactant aujourd’hui, </w:t>
      </w:r>
      <w:r w:rsidRPr="00AE2E9B">
        <w:t>vous évite</w:t>
      </w:r>
      <w:r w:rsidR="00B16BAF">
        <w:t>re</w:t>
      </w:r>
      <w:r w:rsidRPr="00AE2E9B">
        <w:t>z aussi de longs temps, lorsque nous serons probablement très sollicités</w:t>
      </w:r>
      <w:r w:rsidRPr="00023589">
        <w:t>.</w:t>
      </w:r>
      <w:r>
        <w:t xml:space="preserve"> </w:t>
      </w:r>
    </w:p>
    <w:p w14:paraId="6E8912D4" w14:textId="77777777" w:rsidR="004C4A18" w:rsidRPr="007774D8" w:rsidRDefault="004C4A18" w:rsidP="00BF0148">
      <w:pPr>
        <w:tabs>
          <w:tab w:val="left" w:pos="900"/>
        </w:tabs>
        <w:rPr>
          <w:rFonts w:cs="Arial"/>
        </w:rPr>
      </w:pPr>
    </w:p>
    <w:p w14:paraId="1BA4445B" w14:textId="77777777" w:rsidR="004C4A18" w:rsidRPr="007774D8" w:rsidRDefault="004C4A18" w:rsidP="00BF0148">
      <w:pPr>
        <w:tabs>
          <w:tab w:val="left" w:pos="900"/>
        </w:tabs>
        <w:rPr>
          <w:rFonts w:cs="Arial"/>
        </w:rPr>
      </w:pPr>
    </w:p>
    <w:p w14:paraId="07DF1BEC" w14:textId="39EEF72C" w:rsidR="004C4A18" w:rsidRPr="007774D8" w:rsidRDefault="00F87D62" w:rsidP="00BF0148">
      <w:pPr>
        <w:tabs>
          <w:tab w:val="left" w:pos="900"/>
        </w:tabs>
        <w:rPr>
          <w:rFonts w:cs="Arial"/>
        </w:rPr>
      </w:pPr>
      <w:r>
        <w:t>Prenez bien soin de vous</w:t>
      </w:r>
      <w:r w:rsidR="00B10372">
        <w:t> !</w:t>
      </w:r>
    </w:p>
    <w:p w14:paraId="153EDD71" w14:textId="77777777" w:rsidR="004C4A18" w:rsidRPr="007774D8" w:rsidRDefault="004C4A18" w:rsidP="00BF0148">
      <w:pPr>
        <w:tabs>
          <w:tab w:val="left" w:pos="900"/>
        </w:tabs>
        <w:rPr>
          <w:rFonts w:cs="Arial"/>
        </w:rPr>
      </w:pPr>
    </w:p>
    <w:p w14:paraId="27C1EE13" w14:textId="5B7384A5" w:rsidR="004C4A18" w:rsidRPr="007774D8" w:rsidRDefault="004C4A18" w:rsidP="00BF0148">
      <w:pPr>
        <w:tabs>
          <w:tab w:val="left" w:pos="900"/>
        </w:tabs>
        <w:rPr>
          <w:rFonts w:cs="Arial"/>
        </w:rPr>
      </w:pPr>
    </w:p>
    <w:p w14:paraId="55D72751" w14:textId="77777777" w:rsidR="004C4A18" w:rsidRPr="007774D8" w:rsidRDefault="004C4A18" w:rsidP="00BF0148">
      <w:pPr>
        <w:tabs>
          <w:tab w:val="left" w:pos="900"/>
        </w:tabs>
        <w:rPr>
          <w:rFonts w:cs="Arial"/>
        </w:rPr>
      </w:pPr>
    </w:p>
    <w:p w14:paraId="3A0C3527" w14:textId="4FC11169" w:rsidR="004C4A18" w:rsidRDefault="00EA0C05" w:rsidP="008935EF">
      <w:pPr>
        <w:tabs>
          <w:tab w:val="left" w:pos="900"/>
        </w:tabs>
        <w:rPr>
          <w:rFonts w:cs="Arial"/>
        </w:rPr>
      </w:pPr>
      <w:r>
        <w:t>((Prénom, nom, év. signature))</w:t>
      </w:r>
    </w:p>
    <w:p w14:paraId="39B2BA46" w14:textId="18A0DDCF" w:rsidR="00625FC1" w:rsidRDefault="00625FC1" w:rsidP="008935EF">
      <w:pPr>
        <w:tabs>
          <w:tab w:val="left" w:pos="900"/>
        </w:tabs>
        <w:rPr>
          <w:rFonts w:cs="Arial"/>
        </w:rPr>
      </w:pPr>
    </w:p>
    <w:p w14:paraId="6E6A0186" w14:textId="5D8D9208" w:rsidR="00625FC1" w:rsidRDefault="00625FC1" w:rsidP="008935EF">
      <w:pPr>
        <w:tabs>
          <w:tab w:val="left" w:pos="900"/>
        </w:tabs>
        <w:rPr>
          <w:rFonts w:cs="Arial"/>
        </w:rPr>
      </w:pPr>
    </w:p>
    <w:p w14:paraId="1B28311F" w14:textId="77777777" w:rsidR="00625FC1" w:rsidRDefault="00625FC1" w:rsidP="008935EF">
      <w:pPr>
        <w:tabs>
          <w:tab w:val="left" w:pos="900"/>
        </w:tabs>
        <w:rPr>
          <w:rFonts w:cs="Arial"/>
        </w:rPr>
      </w:pPr>
    </w:p>
    <w:p w14:paraId="468CCBA6" w14:textId="3CD08CE9" w:rsidR="00625FC1" w:rsidRPr="00EA0C05" w:rsidRDefault="00625FC1" w:rsidP="00625FC1">
      <w:pPr>
        <w:rPr>
          <w:rFonts w:cs="Arial"/>
          <w:b/>
          <w:bCs/>
        </w:rPr>
      </w:pPr>
      <w:r>
        <w:t>P.S. :</w:t>
      </w:r>
      <w:r>
        <w:rPr>
          <w:b/>
          <w:bCs/>
        </w:rPr>
        <w:t xml:space="preserve"> </w:t>
      </w:r>
      <w:r w:rsidR="00023589">
        <w:t xml:space="preserve">consultez </w:t>
      </w:r>
      <w:r w:rsidR="00A154B1">
        <w:t>l’affiche</w:t>
      </w:r>
      <w:r>
        <w:t xml:space="preserve"> «</w:t>
      </w:r>
      <w:r w:rsidR="00B10372">
        <w:t> </w:t>
      </w:r>
      <w:hyperlink r:id="rId6" w:history="1">
        <w:r w:rsidRPr="00CD4E95">
          <w:rPr>
            <w:rStyle w:val="Hyperlink"/>
          </w:rPr>
          <w:t>Vous et nous, ensemble contre le virus</w:t>
        </w:r>
      </w:hyperlink>
      <w:r w:rsidR="00B10372">
        <w:t> </w:t>
      </w:r>
      <w:r>
        <w:t>»</w:t>
      </w:r>
      <w:r w:rsidR="00023589">
        <w:t xml:space="preserve"> ci-joint</w:t>
      </w:r>
      <w:r w:rsidR="00A154B1">
        <w:t>e</w:t>
      </w:r>
      <w:r w:rsidR="00023589">
        <w:t>.</w:t>
      </w:r>
    </w:p>
    <w:p w14:paraId="0ED2C2EE" w14:textId="77777777" w:rsidR="00625FC1" w:rsidRPr="008935EF" w:rsidRDefault="00625FC1" w:rsidP="008935EF">
      <w:pPr>
        <w:tabs>
          <w:tab w:val="left" w:pos="900"/>
        </w:tabs>
        <w:rPr>
          <w:rFonts w:cs="Arial"/>
        </w:rPr>
      </w:pPr>
    </w:p>
    <w:sectPr w:rsidR="00625FC1" w:rsidRPr="008935EF" w:rsidSect="0058255B">
      <w:headerReference w:type="default" r:id="rId7"/>
      <w:footerReference w:type="default" r:id="rId8"/>
      <w:headerReference w:type="first" r:id="rId9"/>
      <w:footerReference w:type="first" r:id="rId10"/>
      <w:pgSz w:w="11906" w:h="16838" w:code="9"/>
      <w:pgMar w:top="567" w:right="1134" w:bottom="1134" w:left="1418" w:header="709"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97C1" w14:textId="77777777" w:rsidR="004251C7" w:rsidRDefault="004251C7">
      <w:r>
        <w:separator/>
      </w:r>
    </w:p>
  </w:endnote>
  <w:endnote w:type="continuationSeparator" w:id="0">
    <w:p w14:paraId="5BE52515" w14:textId="77777777" w:rsidR="004251C7" w:rsidRDefault="0042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BFB7" w14:textId="21930C79" w:rsidR="004C4A18" w:rsidRPr="00F35E53" w:rsidRDefault="004C4A18" w:rsidP="004D66B3">
    <w:pPr>
      <w:pStyle w:val="Fuzeile"/>
      <w:jc w:val="cen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EB69" w14:textId="77777777" w:rsidR="004C4A18" w:rsidRPr="00F97326" w:rsidRDefault="004C4A18">
    <w:pPr>
      <w:pStyle w:val="Fuzeile"/>
      <w:rPr>
        <w:rFonts w:cs="Arial"/>
      </w:rPr>
    </w:pPr>
    <w:r>
      <w:tab/>
    </w:r>
    <w:r>
      <w:rPr>
        <w:rStyle w:val="Seitenzahl"/>
      </w:rPr>
      <w:t xml:space="preserve">Page </w:t>
    </w:r>
    <w:r w:rsidRPr="00F97326">
      <w:rPr>
        <w:rStyle w:val="Seitenzahl"/>
        <w:rFonts w:cs="Arial"/>
      </w:rPr>
      <w:fldChar w:fldCharType="begin"/>
    </w:r>
    <w:r w:rsidRPr="00F97326">
      <w:rPr>
        <w:rStyle w:val="Seitenzahl"/>
        <w:rFonts w:cs="Arial"/>
      </w:rPr>
      <w:instrText xml:space="preserve"> PAGE </w:instrText>
    </w:r>
    <w:r w:rsidRPr="00F97326">
      <w:rPr>
        <w:rStyle w:val="Seitenzahl"/>
        <w:rFonts w:cs="Arial"/>
      </w:rPr>
      <w:fldChar w:fldCharType="separate"/>
    </w:r>
    <w:r w:rsidR="0058255B">
      <w:rPr>
        <w:rStyle w:val="Seitenzahl"/>
        <w:rFonts w:cs="Arial"/>
      </w:rPr>
      <w:t>1</w:t>
    </w:r>
    <w:r w:rsidRPr="00F97326">
      <w:rPr>
        <w:rStyle w:val="Seitenzahl"/>
        <w:rFonts w:cs="Arial"/>
      </w:rPr>
      <w:fldChar w:fldCharType="end"/>
    </w:r>
    <w:r>
      <w:rPr>
        <w:rStyle w:val="Seitenzahl"/>
      </w:rPr>
      <w:t xml:space="preserve"> sur </w:t>
    </w:r>
    <w:r w:rsidRPr="00F97326">
      <w:rPr>
        <w:rStyle w:val="Seitenzahl"/>
        <w:rFonts w:cs="Arial"/>
      </w:rPr>
      <w:fldChar w:fldCharType="begin"/>
    </w:r>
    <w:r w:rsidRPr="00F97326">
      <w:rPr>
        <w:rStyle w:val="Seitenzahl"/>
        <w:rFonts w:cs="Arial"/>
      </w:rPr>
      <w:instrText xml:space="preserve"> NUMPAGES </w:instrText>
    </w:r>
    <w:r w:rsidRPr="00F97326">
      <w:rPr>
        <w:rStyle w:val="Seitenzahl"/>
        <w:rFonts w:cs="Arial"/>
      </w:rPr>
      <w:fldChar w:fldCharType="separate"/>
    </w:r>
    <w:r w:rsidR="0058255B">
      <w:rPr>
        <w:rStyle w:val="Seitenzahl"/>
        <w:rFonts w:cs="Arial"/>
      </w:rPr>
      <w:t>1</w:t>
    </w:r>
    <w:r w:rsidRPr="00F97326">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EE91" w14:textId="77777777" w:rsidR="004251C7" w:rsidRDefault="004251C7">
      <w:r>
        <w:separator/>
      </w:r>
    </w:p>
  </w:footnote>
  <w:footnote w:type="continuationSeparator" w:id="0">
    <w:p w14:paraId="4F4A1951" w14:textId="77777777" w:rsidR="004251C7" w:rsidRDefault="0042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694F" w14:textId="77777777" w:rsidR="0058255B" w:rsidRDefault="0058255B" w:rsidP="0058255B">
    <w:pPr>
      <w:pStyle w:val="Kopfzeile"/>
    </w:pPr>
  </w:p>
  <w:p w14:paraId="6385BD2F" w14:textId="77777777" w:rsidR="0058255B" w:rsidRDefault="0058255B" w:rsidP="0058255B">
    <w:pPr>
      <w:pStyle w:val="Kopfzeile"/>
    </w:pPr>
  </w:p>
  <w:p w14:paraId="1CB7AAD7" w14:textId="77777777" w:rsidR="0058255B" w:rsidRDefault="0058255B" w:rsidP="0058255B">
    <w:pPr>
      <w:pStyle w:val="Kopfzeile"/>
    </w:pPr>
  </w:p>
  <w:p w14:paraId="4D21A9C2" w14:textId="77777777" w:rsidR="004C254C" w:rsidRDefault="004C254C" w:rsidP="0058255B">
    <w:pPr>
      <w:pStyle w:val="Kopfzeile"/>
    </w:pPr>
  </w:p>
  <w:p w14:paraId="1F7A6566" w14:textId="77777777" w:rsidR="004C254C" w:rsidRDefault="004C254C" w:rsidP="0058255B">
    <w:pPr>
      <w:pStyle w:val="Kopfzeile"/>
    </w:pPr>
  </w:p>
  <w:p w14:paraId="3590BF70" w14:textId="77777777" w:rsidR="004C254C" w:rsidRDefault="004C254C" w:rsidP="0058255B">
    <w:pPr>
      <w:pStyle w:val="Kopfzeile"/>
    </w:pPr>
  </w:p>
  <w:p w14:paraId="0D0D0D2C" w14:textId="74F2AB39" w:rsidR="004C4A18" w:rsidRPr="0058255B" w:rsidRDefault="004C4A18" w:rsidP="005825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F28D" w14:textId="61E1B0C9" w:rsidR="004C4A18" w:rsidRPr="00A40406" w:rsidRDefault="00625FC1" w:rsidP="00890CC9">
    <w:pPr>
      <w:pStyle w:val="Kopfzeile"/>
      <w:tabs>
        <w:tab w:val="clear" w:pos="4536"/>
        <w:tab w:val="clear" w:pos="9072"/>
        <w:tab w:val="left" w:pos="856"/>
      </w:tabs>
      <w:rPr>
        <w:rFonts w:cs="Arial"/>
      </w:rPr>
    </w:pPr>
    <w:r>
      <w:rPr>
        <w:noProof/>
      </w:rPr>
      <w:drawing>
        <wp:anchor distT="0" distB="0" distL="114300" distR="114300" simplePos="0" relativeHeight="251658240" behindDoc="0" locked="0" layoutInCell="1" allowOverlap="1" wp14:anchorId="2D5C1D30" wp14:editId="29C0BB64">
          <wp:simplePos x="0" y="0"/>
          <wp:positionH relativeFrom="margin">
            <wp:posOffset>-644525</wp:posOffset>
          </wp:positionH>
          <wp:positionV relativeFrom="margin">
            <wp:posOffset>-1261110</wp:posOffset>
          </wp:positionV>
          <wp:extent cx="7096125" cy="756920"/>
          <wp:effectExtent l="0" t="0" r="0" b="0"/>
          <wp:wrapSquare wrapText="bothSides"/>
          <wp:docPr id="3" name="Bild 3" descr="okKopfKorrespond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KopfKorresponde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756920"/>
                  </a:xfrm>
                  <a:prstGeom prst="rect">
                    <a:avLst/>
                  </a:prstGeom>
                  <a:noFill/>
                </pic:spPr>
              </pic:pic>
            </a:graphicData>
          </a:graphic>
          <wp14:sizeRelH relativeFrom="page">
            <wp14:pctWidth>0</wp14:pctWidth>
          </wp14:sizeRelH>
          <wp14:sizeRelV relativeFrom="page">
            <wp14:pctHeight>0</wp14:pctHeight>
          </wp14:sizeRelV>
        </wp:anchor>
      </w:drawing>
    </w:r>
  </w:p>
  <w:p w14:paraId="63F9DF84" w14:textId="77777777" w:rsidR="004C4A18" w:rsidRPr="00A40406" w:rsidRDefault="004C4A18">
    <w:pPr>
      <w:pStyle w:val="Kopfzeile"/>
      <w:rPr>
        <w:rFonts w:cs="Arial"/>
      </w:rPr>
    </w:pPr>
  </w:p>
  <w:p w14:paraId="0400B20F" w14:textId="77777777" w:rsidR="004C4A18" w:rsidRPr="00A40406" w:rsidRDefault="004C4A18">
    <w:pPr>
      <w:pStyle w:val="Kopfzeile"/>
      <w:rPr>
        <w:rFonts w:cs="Arial"/>
      </w:rPr>
    </w:pPr>
  </w:p>
  <w:p w14:paraId="29BB9A87" w14:textId="77777777" w:rsidR="004C4A18" w:rsidRPr="00A40406" w:rsidRDefault="004C4A18">
    <w:pPr>
      <w:pStyle w:val="Kopfzeile"/>
      <w:rPr>
        <w:rFonts w:cs="Arial"/>
      </w:rPr>
    </w:pPr>
  </w:p>
  <w:p w14:paraId="1D2405E9" w14:textId="77777777" w:rsidR="004C4A18" w:rsidRPr="00A40406" w:rsidRDefault="004C4A18">
    <w:pPr>
      <w:pStyle w:val="Kopfzeile"/>
      <w:rPr>
        <w:rFonts w:cs="Arial"/>
      </w:rPr>
    </w:pPr>
  </w:p>
  <w:p w14:paraId="0A037F75" w14:textId="77777777" w:rsidR="004C4A18" w:rsidRPr="00A40406" w:rsidRDefault="004C4A18">
    <w:pPr>
      <w:pStyle w:val="Kopfzeile"/>
      <w:rPr>
        <w:rFonts w:cs="Arial"/>
      </w:rPr>
    </w:pPr>
  </w:p>
  <w:p w14:paraId="433D6DBE" w14:textId="77777777" w:rsidR="004C4A18" w:rsidRPr="00A40406" w:rsidRDefault="004C4A18">
    <w:pPr>
      <w:pStyle w:val="Kopfzeile"/>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BA"/>
    <w:rsid w:val="00004173"/>
    <w:rsid w:val="00004424"/>
    <w:rsid w:val="00004F6B"/>
    <w:rsid w:val="00006B75"/>
    <w:rsid w:val="00011D33"/>
    <w:rsid w:val="00013BF6"/>
    <w:rsid w:val="00013EBB"/>
    <w:rsid w:val="000150A8"/>
    <w:rsid w:val="00017C4F"/>
    <w:rsid w:val="00020A0F"/>
    <w:rsid w:val="00023589"/>
    <w:rsid w:val="00027CEA"/>
    <w:rsid w:val="00030005"/>
    <w:rsid w:val="00035192"/>
    <w:rsid w:val="0004080F"/>
    <w:rsid w:val="00042EE9"/>
    <w:rsid w:val="000439AC"/>
    <w:rsid w:val="000445D7"/>
    <w:rsid w:val="00050655"/>
    <w:rsid w:val="000550AA"/>
    <w:rsid w:val="00060643"/>
    <w:rsid w:val="00060B66"/>
    <w:rsid w:val="00062455"/>
    <w:rsid w:val="000662A7"/>
    <w:rsid w:val="00072A2C"/>
    <w:rsid w:val="0007312C"/>
    <w:rsid w:val="00073C36"/>
    <w:rsid w:val="0007437A"/>
    <w:rsid w:val="00074B5B"/>
    <w:rsid w:val="00076C34"/>
    <w:rsid w:val="00076CD1"/>
    <w:rsid w:val="000825ED"/>
    <w:rsid w:val="00086B2C"/>
    <w:rsid w:val="000873CB"/>
    <w:rsid w:val="000933A0"/>
    <w:rsid w:val="00097DA8"/>
    <w:rsid w:val="000A676E"/>
    <w:rsid w:val="000B1F5E"/>
    <w:rsid w:val="000B2EEE"/>
    <w:rsid w:val="000B5DDC"/>
    <w:rsid w:val="000B62F6"/>
    <w:rsid w:val="000B682D"/>
    <w:rsid w:val="000C0BF7"/>
    <w:rsid w:val="000C7FC4"/>
    <w:rsid w:val="000D3305"/>
    <w:rsid w:val="000D55F2"/>
    <w:rsid w:val="000D5730"/>
    <w:rsid w:val="000D7E10"/>
    <w:rsid w:val="000E110D"/>
    <w:rsid w:val="000E615C"/>
    <w:rsid w:val="000E72D0"/>
    <w:rsid w:val="000E7AF3"/>
    <w:rsid w:val="001014F1"/>
    <w:rsid w:val="00101F56"/>
    <w:rsid w:val="0010344C"/>
    <w:rsid w:val="001046B2"/>
    <w:rsid w:val="00107F47"/>
    <w:rsid w:val="001110FF"/>
    <w:rsid w:val="00112318"/>
    <w:rsid w:val="00113B69"/>
    <w:rsid w:val="00115935"/>
    <w:rsid w:val="00115A55"/>
    <w:rsid w:val="00116503"/>
    <w:rsid w:val="00116B3B"/>
    <w:rsid w:val="001214C7"/>
    <w:rsid w:val="001237E2"/>
    <w:rsid w:val="00123B67"/>
    <w:rsid w:val="00124476"/>
    <w:rsid w:val="00126093"/>
    <w:rsid w:val="001273F4"/>
    <w:rsid w:val="001317C8"/>
    <w:rsid w:val="0013447A"/>
    <w:rsid w:val="00145679"/>
    <w:rsid w:val="001466FE"/>
    <w:rsid w:val="00146C3D"/>
    <w:rsid w:val="00164A7C"/>
    <w:rsid w:val="001670E7"/>
    <w:rsid w:val="00171D41"/>
    <w:rsid w:val="00172364"/>
    <w:rsid w:val="001749A7"/>
    <w:rsid w:val="00174B99"/>
    <w:rsid w:val="00180DFF"/>
    <w:rsid w:val="00181191"/>
    <w:rsid w:val="001848BA"/>
    <w:rsid w:val="0018580A"/>
    <w:rsid w:val="00192DE0"/>
    <w:rsid w:val="0019336F"/>
    <w:rsid w:val="00195942"/>
    <w:rsid w:val="00197C4A"/>
    <w:rsid w:val="001A22D8"/>
    <w:rsid w:val="001A5B3C"/>
    <w:rsid w:val="001A720D"/>
    <w:rsid w:val="001B66D7"/>
    <w:rsid w:val="001C5AB7"/>
    <w:rsid w:val="001D2279"/>
    <w:rsid w:val="001D2952"/>
    <w:rsid w:val="001E49AC"/>
    <w:rsid w:val="001F1D5E"/>
    <w:rsid w:val="001F75E7"/>
    <w:rsid w:val="002015FA"/>
    <w:rsid w:val="00203D0B"/>
    <w:rsid w:val="00210111"/>
    <w:rsid w:val="00210CFC"/>
    <w:rsid w:val="00213F81"/>
    <w:rsid w:val="00214575"/>
    <w:rsid w:val="002153F2"/>
    <w:rsid w:val="002154F6"/>
    <w:rsid w:val="0022022B"/>
    <w:rsid w:val="00220310"/>
    <w:rsid w:val="00220A85"/>
    <w:rsid w:val="00221C9B"/>
    <w:rsid w:val="002261FE"/>
    <w:rsid w:val="0022694C"/>
    <w:rsid w:val="00227FAE"/>
    <w:rsid w:val="00230841"/>
    <w:rsid w:val="002311A5"/>
    <w:rsid w:val="00233759"/>
    <w:rsid w:val="002420C2"/>
    <w:rsid w:val="0025000F"/>
    <w:rsid w:val="002638A5"/>
    <w:rsid w:val="00272086"/>
    <w:rsid w:val="00273E09"/>
    <w:rsid w:val="00275738"/>
    <w:rsid w:val="00276215"/>
    <w:rsid w:val="00282DFB"/>
    <w:rsid w:val="00290E7D"/>
    <w:rsid w:val="0029380E"/>
    <w:rsid w:val="00297ACA"/>
    <w:rsid w:val="002A2B2A"/>
    <w:rsid w:val="002F1293"/>
    <w:rsid w:val="00312070"/>
    <w:rsid w:val="00314838"/>
    <w:rsid w:val="00325029"/>
    <w:rsid w:val="00327F04"/>
    <w:rsid w:val="00332DA7"/>
    <w:rsid w:val="00335AD1"/>
    <w:rsid w:val="00336CEB"/>
    <w:rsid w:val="0034424D"/>
    <w:rsid w:val="00371803"/>
    <w:rsid w:val="003724E4"/>
    <w:rsid w:val="0037520B"/>
    <w:rsid w:val="00380ED8"/>
    <w:rsid w:val="00382F93"/>
    <w:rsid w:val="00383E1E"/>
    <w:rsid w:val="0039078F"/>
    <w:rsid w:val="00395C9C"/>
    <w:rsid w:val="0039721A"/>
    <w:rsid w:val="003C776F"/>
    <w:rsid w:val="003D57BE"/>
    <w:rsid w:val="003D5926"/>
    <w:rsid w:val="003D71B0"/>
    <w:rsid w:val="003E084A"/>
    <w:rsid w:val="003E4A86"/>
    <w:rsid w:val="003F20F0"/>
    <w:rsid w:val="00405E78"/>
    <w:rsid w:val="004102EA"/>
    <w:rsid w:val="0041570C"/>
    <w:rsid w:val="0042459F"/>
    <w:rsid w:val="004251C7"/>
    <w:rsid w:val="00435E99"/>
    <w:rsid w:val="00443D2A"/>
    <w:rsid w:val="0044469B"/>
    <w:rsid w:val="0044505C"/>
    <w:rsid w:val="0044640E"/>
    <w:rsid w:val="004535AE"/>
    <w:rsid w:val="00457B76"/>
    <w:rsid w:val="004619C4"/>
    <w:rsid w:val="0046355C"/>
    <w:rsid w:val="00472C15"/>
    <w:rsid w:val="00475DE3"/>
    <w:rsid w:val="00476554"/>
    <w:rsid w:val="004831B3"/>
    <w:rsid w:val="00487035"/>
    <w:rsid w:val="004938B6"/>
    <w:rsid w:val="0049450E"/>
    <w:rsid w:val="00495753"/>
    <w:rsid w:val="00495AF8"/>
    <w:rsid w:val="004A1C57"/>
    <w:rsid w:val="004A4F15"/>
    <w:rsid w:val="004A6974"/>
    <w:rsid w:val="004B31B2"/>
    <w:rsid w:val="004C2294"/>
    <w:rsid w:val="004C254C"/>
    <w:rsid w:val="004C4A18"/>
    <w:rsid w:val="004C648B"/>
    <w:rsid w:val="004D6109"/>
    <w:rsid w:val="004D66B3"/>
    <w:rsid w:val="004D6D88"/>
    <w:rsid w:val="004E0D1D"/>
    <w:rsid w:val="004E7B49"/>
    <w:rsid w:val="004E7EDB"/>
    <w:rsid w:val="004F6476"/>
    <w:rsid w:val="00506980"/>
    <w:rsid w:val="005107ED"/>
    <w:rsid w:val="005144DB"/>
    <w:rsid w:val="00521464"/>
    <w:rsid w:val="00524954"/>
    <w:rsid w:val="005267DD"/>
    <w:rsid w:val="00536082"/>
    <w:rsid w:val="005377A1"/>
    <w:rsid w:val="00540AE1"/>
    <w:rsid w:val="005468E1"/>
    <w:rsid w:val="00557454"/>
    <w:rsid w:val="00561676"/>
    <w:rsid w:val="00562F6C"/>
    <w:rsid w:val="0056723D"/>
    <w:rsid w:val="00567A9E"/>
    <w:rsid w:val="00567D5D"/>
    <w:rsid w:val="00567DCE"/>
    <w:rsid w:val="00575EAF"/>
    <w:rsid w:val="005772F6"/>
    <w:rsid w:val="005810BB"/>
    <w:rsid w:val="0058255B"/>
    <w:rsid w:val="0058602E"/>
    <w:rsid w:val="00595975"/>
    <w:rsid w:val="005A04C5"/>
    <w:rsid w:val="005A07D6"/>
    <w:rsid w:val="005B7E5F"/>
    <w:rsid w:val="005D1791"/>
    <w:rsid w:val="005D75C4"/>
    <w:rsid w:val="005E012A"/>
    <w:rsid w:val="005E26AE"/>
    <w:rsid w:val="005E64B2"/>
    <w:rsid w:val="005F2C67"/>
    <w:rsid w:val="005F7FE2"/>
    <w:rsid w:val="00600547"/>
    <w:rsid w:val="0060415C"/>
    <w:rsid w:val="00610FC7"/>
    <w:rsid w:val="00616171"/>
    <w:rsid w:val="00620BCA"/>
    <w:rsid w:val="006250AB"/>
    <w:rsid w:val="0062557D"/>
    <w:rsid w:val="00625A7B"/>
    <w:rsid w:val="00625FC1"/>
    <w:rsid w:val="006358C3"/>
    <w:rsid w:val="0063753D"/>
    <w:rsid w:val="00637B01"/>
    <w:rsid w:val="00637DB1"/>
    <w:rsid w:val="006408D4"/>
    <w:rsid w:val="00644BE3"/>
    <w:rsid w:val="00661710"/>
    <w:rsid w:val="00661D6F"/>
    <w:rsid w:val="00665366"/>
    <w:rsid w:val="006656CA"/>
    <w:rsid w:val="00665904"/>
    <w:rsid w:val="006660CF"/>
    <w:rsid w:val="00666342"/>
    <w:rsid w:val="00667BEE"/>
    <w:rsid w:val="006710D7"/>
    <w:rsid w:val="00674005"/>
    <w:rsid w:val="00674785"/>
    <w:rsid w:val="00680BE8"/>
    <w:rsid w:val="00693299"/>
    <w:rsid w:val="006953E6"/>
    <w:rsid w:val="00695433"/>
    <w:rsid w:val="006962C2"/>
    <w:rsid w:val="006A1D69"/>
    <w:rsid w:val="006A2245"/>
    <w:rsid w:val="006A3D93"/>
    <w:rsid w:val="006B4CCA"/>
    <w:rsid w:val="006B5595"/>
    <w:rsid w:val="006B71A8"/>
    <w:rsid w:val="006C714B"/>
    <w:rsid w:val="006D13E5"/>
    <w:rsid w:val="006E15D8"/>
    <w:rsid w:val="006E2998"/>
    <w:rsid w:val="006E4E04"/>
    <w:rsid w:val="006E64A9"/>
    <w:rsid w:val="006F1536"/>
    <w:rsid w:val="006F5E97"/>
    <w:rsid w:val="006F7371"/>
    <w:rsid w:val="00700A6E"/>
    <w:rsid w:val="00705795"/>
    <w:rsid w:val="00710FD5"/>
    <w:rsid w:val="00714672"/>
    <w:rsid w:val="00717C53"/>
    <w:rsid w:val="007212D4"/>
    <w:rsid w:val="007240CB"/>
    <w:rsid w:val="00724395"/>
    <w:rsid w:val="00724E37"/>
    <w:rsid w:val="007307B7"/>
    <w:rsid w:val="00743877"/>
    <w:rsid w:val="00744618"/>
    <w:rsid w:val="00744FEF"/>
    <w:rsid w:val="00746B7F"/>
    <w:rsid w:val="00753D22"/>
    <w:rsid w:val="007558AB"/>
    <w:rsid w:val="007740AF"/>
    <w:rsid w:val="00775EFD"/>
    <w:rsid w:val="007774D8"/>
    <w:rsid w:val="007A4988"/>
    <w:rsid w:val="007B2681"/>
    <w:rsid w:val="007B4789"/>
    <w:rsid w:val="007C3567"/>
    <w:rsid w:val="007C7A52"/>
    <w:rsid w:val="007D622E"/>
    <w:rsid w:val="007D644D"/>
    <w:rsid w:val="007D7D03"/>
    <w:rsid w:val="007E2EC8"/>
    <w:rsid w:val="007E79AB"/>
    <w:rsid w:val="007F4B50"/>
    <w:rsid w:val="00805C25"/>
    <w:rsid w:val="0080690A"/>
    <w:rsid w:val="0081117F"/>
    <w:rsid w:val="00815002"/>
    <w:rsid w:val="00815317"/>
    <w:rsid w:val="00816737"/>
    <w:rsid w:val="00816BB8"/>
    <w:rsid w:val="00822326"/>
    <w:rsid w:val="00823BF8"/>
    <w:rsid w:val="008376E3"/>
    <w:rsid w:val="00844FF0"/>
    <w:rsid w:val="00852EF5"/>
    <w:rsid w:val="0085305B"/>
    <w:rsid w:val="00855AE0"/>
    <w:rsid w:val="00856C45"/>
    <w:rsid w:val="00861A36"/>
    <w:rsid w:val="00863B73"/>
    <w:rsid w:val="0086750C"/>
    <w:rsid w:val="00871310"/>
    <w:rsid w:val="0087171B"/>
    <w:rsid w:val="00871E7B"/>
    <w:rsid w:val="00890CC9"/>
    <w:rsid w:val="0089164D"/>
    <w:rsid w:val="008935EF"/>
    <w:rsid w:val="008A74D7"/>
    <w:rsid w:val="008A782F"/>
    <w:rsid w:val="008B231C"/>
    <w:rsid w:val="008B4DA9"/>
    <w:rsid w:val="008D23CE"/>
    <w:rsid w:val="008D4935"/>
    <w:rsid w:val="008E3416"/>
    <w:rsid w:val="008E4259"/>
    <w:rsid w:val="008F4623"/>
    <w:rsid w:val="00903CB0"/>
    <w:rsid w:val="00907222"/>
    <w:rsid w:val="009075F0"/>
    <w:rsid w:val="00912236"/>
    <w:rsid w:val="00914FB9"/>
    <w:rsid w:val="00921D83"/>
    <w:rsid w:val="00930300"/>
    <w:rsid w:val="0093149D"/>
    <w:rsid w:val="009340B4"/>
    <w:rsid w:val="00937345"/>
    <w:rsid w:val="00945885"/>
    <w:rsid w:val="009468EF"/>
    <w:rsid w:val="0095172D"/>
    <w:rsid w:val="009562CC"/>
    <w:rsid w:val="00956A9D"/>
    <w:rsid w:val="00957388"/>
    <w:rsid w:val="0096290E"/>
    <w:rsid w:val="00962989"/>
    <w:rsid w:val="00966B2E"/>
    <w:rsid w:val="00972C2E"/>
    <w:rsid w:val="0097484E"/>
    <w:rsid w:val="009757A9"/>
    <w:rsid w:val="00976D94"/>
    <w:rsid w:val="00981F30"/>
    <w:rsid w:val="009833C2"/>
    <w:rsid w:val="00986F7B"/>
    <w:rsid w:val="00986F96"/>
    <w:rsid w:val="0099032C"/>
    <w:rsid w:val="009921D8"/>
    <w:rsid w:val="00997423"/>
    <w:rsid w:val="009A2E6D"/>
    <w:rsid w:val="009A3263"/>
    <w:rsid w:val="009A3755"/>
    <w:rsid w:val="009B2FEC"/>
    <w:rsid w:val="009B6909"/>
    <w:rsid w:val="009C0208"/>
    <w:rsid w:val="009C3CC4"/>
    <w:rsid w:val="009C5EBA"/>
    <w:rsid w:val="009C7201"/>
    <w:rsid w:val="009E05E6"/>
    <w:rsid w:val="009F2A20"/>
    <w:rsid w:val="009F416C"/>
    <w:rsid w:val="00A03F33"/>
    <w:rsid w:val="00A045CF"/>
    <w:rsid w:val="00A154B1"/>
    <w:rsid w:val="00A17335"/>
    <w:rsid w:val="00A32194"/>
    <w:rsid w:val="00A35640"/>
    <w:rsid w:val="00A374D4"/>
    <w:rsid w:val="00A40406"/>
    <w:rsid w:val="00A43721"/>
    <w:rsid w:val="00A449B5"/>
    <w:rsid w:val="00A605E0"/>
    <w:rsid w:val="00A6110B"/>
    <w:rsid w:val="00A712AF"/>
    <w:rsid w:val="00A80854"/>
    <w:rsid w:val="00A80F37"/>
    <w:rsid w:val="00A816A5"/>
    <w:rsid w:val="00A8258F"/>
    <w:rsid w:val="00A86608"/>
    <w:rsid w:val="00A90276"/>
    <w:rsid w:val="00A90520"/>
    <w:rsid w:val="00A9387C"/>
    <w:rsid w:val="00A954B0"/>
    <w:rsid w:val="00A96D82"/>
    <w:rsid w:val="00AA205E"/>
    <w:rsid w:val="00AA29CC"/>
    <w:rsid w:val="00AA2B41"/>
    <w:rsid w:val="00AA45F6"/>
    <w:rsid w:val="00AA7EBA"/>
    <w:rsid w:val="00AB0EBE"/>
    <w:rsid w:val="00AC0ECD"/>
    <w:rsid w:val="00AC3660"/>
    <w:rsid w:val="00AC39E6"/>
    <w:rsid w:val="00AD6B00"/>
    <w:rsid w:val="00AD6E43"/>
    <w:rsid w:val="00AE2E9B"/>
    <w:rsid w:val="00AE638C"/>
    <w:rsid w:val="00AF28C9"/>
    <w:rsid w:val="00AF37C6"/>
    <w:rsid w:val="00AF3D23"/>
    <w:rsid w:val="00B046F5"/>
    <w:rsid w:val="00B05BBD"/>
    <w:rsid w:val="00B10372"/>
    <w:rsid w:val="00B11036"/>
    <w:rsid w:val="00B16BAF"/>
    <w:rsid w:val="00B23996"/>
    <w:rsid w:val="00B37164"/>
    <w:rsid w:val="00B37566"/>
    <w:rsid w:val="00B4202B"/>
    <w:rsid w:val="00B52E64"/>
    <w:rsid w:val="00B63D92"/>
    <w:rsid w:val="00B65A6A"/>
    <w:rsid w:val="00B667B9"/>
    <w:rsid w:val="00B7042C"/>
    <w:rsid w:val="00B71302"/>
    <w:rsid w:val="00B751EF"/>
    <w:rsid w:val="00B83946"/>
    <w:rsid w:val="00B83B7C"/>
    <w:rsid w:val="00B844CD"/>
    <w:rsid w:val="00B96E19"/>
    <w:rsid w:val="00BA7D3C"/>
    <w:rsid w:val="00BB00B8"/>
    <w:rsid w:val="00BB055B"/>
    <w:rsid w:val="00BB2444"/>
    <w:rsid w:val="00BB3F7A"/>
    <w:rsid w:val="00BD080F"/>
    <w:rsid w:val="00BD2237"/>
    <w:rsid w:val="00BE16A8"/>
    <w:rsid w:val="00BE265A"/>
    <w:rsid w:val="00BF0148"/>
    <w:rsid w:val="00BF659B"/>
    <w:rsid w:val="00BF7174"/>
    <w:rsid w:val="00BF7DAC"/>
    <w:rsid w:val="00C01550"/>
    <w:rsid w:val="00C12D5E"/>
    <w:rsid w:val="00C16BB0"/>
    <w:rsid w:val="00C16BDF"/>
    <w:rsid w:val="00C24F72"/>
    <w:rsid w:val="00C254F7"/>
    <w:rsid w:val="00C25A23"/>
    <w:rsid w:val="00C270B1"/>
    <w:rsid w:val="00C31010"/>
    <w:rsid w:val="00C34AB4"/>
    <w:rsid w:val="00C36DB9"/>
    <w:rsid w:val="00C423AE"/>
    <w:rsid w:val="00C443B2"/>
    <w:rsid w:val="00C47552"/>
    <w:rsid w:val="00C50C55"/>
    <w:rsid w:val="00C57728"/>
    <w:rsid w:val="00C579F6"/>
    <w:rsid w:val="00C6516E"/>
    <w:rsid w:val="00C6617E"/>
    <w:rsid w:val="00C749EE"/>
    <w:rsid w:val="00C775A5"/>
    <w:rsid w:val="00C7772F"/>
    <w:rsid w:val="00C80388"/>
    <w:rsid w:val="00C81E79"/>
    <w:rsid w:val="00C87B96"/>
    <w:rsid w:val="00C90AB3"/>
    <w:rsid w:val="00C94171"/>
    <w:rsid w:val="00C945E9"/>
    <w:rsid w:val="00C94A5D"/>
    <w:rsid w:val="00C953D7"/>
    <w:rsid w:val="00CA3250"/>
    <w:rsid w:val="00CA79C4"/>
    <w:rsid w:val="00CD4E95"/>
    <w:rsid w:val="00CD7534"/>
    <w:rsid w:val="00CE0DE5"/>
    <w:rsid w:val="00CE16C7"/>
    <w:rsid w:val="00CE2F83"/>
    <w:rsid w:val="00CE608C"/>
    <w:rsid w:val="00CE657F"/>
    <w:rsid w:val="00CF12B4"/>
    <w:rsid w:val="00CF2AD5"/>
    <w:rsid w:val="00CF43D3"/>
    <w:rsid w:val="00CF4C14"/>
    <w:rsid w:val="00CF67D6"/>
    <w:rsid w:val="00D00C09"/>
    <w:rsid w:val="00D02B6C"/>
    <w:rsid w:val="00D049F5"/>
    <w:rsid w:val="00D06EA3"/>
    <w:rsid w:val="00D11534"/>
    <w:rsid w:val="00D2701F"/>
    <w:rsid w:val="00D31C52"/>
    <w:rsid w:val="00D3470E"/>
    <w:rsid w:val="00D35900"/>
    <w:rsid w:val="00D36987"/>
    <w:rsid w:val="00D4494B"/>
    <w:rsid w:val="00D5209B"/>
    <w:rsid w:val="00D6169D"/>
    <w:rsid w:val="00D6400B"/>
    <w:rsid w:val="00D66094"/>
    <w:rsid w:val="00D66129"/>
    <w:rsid w:val="00D74304"/>
    <w:rsid w:val="00D74989"/>
    <w:rsid w:val="00D74DE9"/>
    <w:rsid w:val="00D8033E"/>
    <w:rsid w:val="00D82F3C"/>
    <w:rsid w:val="00D8569D"/>
    <w:rsid w:val="00D87B54"/>
    <w:rsid w:val="00D90DEC"/>
    <w:rsid w:val="00DA2729"/>
    <w:rsid w:val="00DA48A5"/>
    <w:rsid w:val="00DA6FCA"/>
    <w:rsid w:val="00DB64B7"/>
    <w:rsid w:val="00DB76E9"/>
    <w:rsid w:val="00DC186B"/>
    <w:rsid w:val="00DC3040"/>
    <w:rsid w:val="00DD2FBF"/>
    <w:rsid w:val="00DE25A0"/>
    <w:rsid w:val="00DE4C29"/>
    <w:rsid w:val="00DF1146"/>
    <w:rsid w:val="00DF26C2"/>
    <w:rsid w:val="00DF339E"/>
    <w:rsid w:val="00DF5639"/>
    <w:rsid w:val="00E01A34"/>
    <w:rsid w:val="00E02542"/>
    <w:rsid w:val="00E0494E"/>
    <w:rsid w:val="00E06444"/>
    <w:rsid w:val="00E10420"/>
    <w:rsid w:val="00E121C9"/>
    <w:rsid w:val="00E12FEC"/>
    <w:rsid w:val="00E175DD"/>
    <w:rsid w:val="00E2644C"/>
    <w:rsid w:val="00E3231F"/>
    <w:rsid w:val="00E44ED7"/>
    <w:rsid w:val="00E46613"/>
    <w:rsid w:val="00E524D2"/>
    <w:rsid w:val="00E70077"/>
    <w:rsid w:val="00E7010F"/>
    <w:rsid w:val="00E71421"/>
    <w:rsid w:val="00E73389"/>
    <w:rsid w:val="00E86CB1"/>
    <w:rsid w:val="00E92250"/>
    <w:rsid w:val="00E931CC"/>
    <w:rsid w:val="00E93990"/>
    <w:rsid w:val="00E93A07"/>
    <w:rsid w:val="00E94448"/>
    <w:rsid w:val="00E94FD5"/>
    <w:rsid w:val="00E953D2"/>
    <w:rsid w:val="00E97D3B"/>
    <w:rsid w:val="00EA0C05"/>
    <w:rsid w:val="00EA3D7B"/>
    <w:rsid w:val="00EA4EAA"/>
    <w:rsid w:val="00EA747C"/>
    <w:rsid w:val="00EB10DC"/>
    <w:rsid w:val="00EB2604"/>
    <w:rsid w:val="00EB3EA2"/>
    <w:rsid w:val="00EC592D"/>
    <w:rsid w:val="00EC5EFE"/>
    <w:rsid w:val="00EF34EB"/>
    <w:rsid w:val="00F00EC7"/>
    <w:rsid w:val="00F020A6"/>
    <w:rsid w:val="00F0591F"/>
    <w:rsid w:val="00F0676E"/>
    <w:rsid w:val="00F076C8"/>
    <w:rsid w:val="00F252FB"/>
    <w:rsid w:val="00F269CE"/>
    <w:rsid w:val="00F3310D"/>
    <w:rsid w:val="00F35E53"/>
    <w:rsid w:val="00F4366D"/>
    <w:rsid w:val="00F47B5E"/>
    <w:rsid w:val="00F5290B"/>
    <w:rsid w:val="00F54F72"/>
    <w:rsid w:val="00F556D8"/>
    <w:rsid w:val="00F628C8"/>
    <w:rsid w:val="00F632B5"/>
    <w:rsid w:val="00F70893"/>
    <w:rsid w:val="00F7294F"/>
    <w:rsid w:val="00F87D62"/>
    <w:rsid w:val="00F928D2"/>
    <w:rsid w:val="00F97326"/>
    <w:rsid w:val="00F97B77"/>
    <w:rsid w:val="00FA436A"/>
    <w:rsid w:val="00FB7422"/>
    <w:rsid w:val="00FC6715"/>
    <w:rsid w:val="00FD0B37"/>
    <w:rsid w:val="00FD0F8D"/>
    <w:rsid w:val="00FE1CBC"/>
    <w:rsid w:val="00FE24EB"/>
    <w:rsid w:val="00FE3453"/>
    <w:rsid w:val="00FE53CB"/>
    <w:rsid w:val="00FE5537"/>
    <w:rsid w:val="00FF11E2"/>
    <w:rsid w:val="00FF70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49F7E"/>
  <w15:docId w15:val="{1C8FF3CE-67F6-401B-B036-D02F17EA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B76"/>
    <w:pPr>
      <w:spacing w:line="260" w:lineRule="atLeast"/>
    </w:pPr>
    <w:rPr>
      <w:rFonts w:ascii="Arial" w:hAnsi="Arial"/>
      <w:sz w:val="20"/>
      <w:szCs w:val="20"/>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57B76"/>
    <w:pPr>
      <w:tabs>
        <w:tab w:val="center" w:pos="4536"/>
        <w:tab w:val="right" w:pos="9072"/>
      </w:tabs>
    </w:pPr>
  </w:style>
  <w:style w:type="character" w:customStyle="1" w:styleId="KopfzeileZchn">
    <w:name w:val="Kopfzeile Zchn"/>
    <w:basedOn w:val="Absatz-Standardschriftart"/>
    <w:link w:val="Kopfzeile"/>
    <w:uiPriority w:val="99"/>
    <w:semiHidden/>
    <w:locked/>
    <w:rsid w:val="00457B76"/>
    <w:rPr>
      <w:rFonts w:ascii="Arial" w:hAnsi="Arial" w:cs="Times New Roman"/>
      <w:lang w:val="fr-CH" w:eastAsia="de-CH" w:bidi="he-IL"/>
    </w:rPr>
  </w:style>
  <w:style w:type="paragraph" w:styleId="Fuzeile">
    <w:name w:val="footer"/>
    <w:basedOn w:val="Standard"/>
    <w:link w:val="FuzeileZchn"/>
    <w:uiPriority w:val="99"/>
    <w:rsid w:val="00457B76"/>
    <w:pPr>
      <w:tabs>
        <w:tab w:val="center" w:pos="4536"/>
        <w:tab w:val="right" w:pos="9072"/>
      </w:tabs>
    </w:pPr>
  </w:style>
  <w:style w:type="character" w:customStyle="1" w:styleId="FuzeileZchn">
    <w:name w:val="Fußzeile Zchn"/>
    <w:basedOn w:val="Absatz-Standardschriftart"/>
    <w:link w:val="Fuzeile"/>
    <w:uiPriority w:val="99"/>
    <w:semiHidden/>
    <w:locked/>
    <w:rsid w:val="00457B76"/>
    <w:rPr>
      <w:rFonts w:ascii="Arial" w:hAnsi="Arial" w:cs="Times New Roman"/>
      <w:lang w:val="fr-CH" w:eastAsia="de-CH" w:bidi="he-IL"/>
    </w:rPr>
  </w:style>
  <w:style w:type="character" w:styleId="Seitenzahl">
    <w:name w:val="page number"/>
    <w:basedOn w:val="Absatz-Standardschriftart"/>
    <w:uiPriority w:val="99"/>
    <w:rsid w:val="00457B76"/>
    <w:rPr>
      <w:rFonts w:ascii="Arial" w:hAnsi="Arial" w:cs="Times New Roman"/>
      <w:sz w:val="20"/>
    </w:rPr>
  </w:style>
  <w:style w:type="character" w:styleId="Kommentarzeichen">
    <w:name w:val="annotation reference"/>
    <w:basedOn w:val="Absatz-Standardschriftart"/>
    <w:uiPriority w:val="99"/>
    <w:semiHidden/>
    <w:unhideWhenUsed/>
    <w:rsid w:val="00B10372"/>
    <w:rPr>
      <w:sz w:val="16"/>
      <w:szCs w:val="16"/>
    </w:rPr>
  </w:style>
  <w:style w:type="paragraph" w:styleId="Kommentartext">
    <w:name w:val="annotation text"/>
    <w:basedOn w:val="Standard"/>
    <w:link w:val="KommentartextZchn"/>
    <w:uiPriority w:val="99"/>
    <w:semiHidden/>
    <w:unhideWhenUsed/>
    <w:rsid w:val="00B10372"/>
    <w:pPr>
      <w:spacing w:line="240" w:lineRule="auto"/>
    </w:pPr>
  </w:style>
  <w:style w:type="character" w:customStyle="1" w:styleId="KommentartextZchn">
    <w:name w:val="Kommentartext Zchn"/>
    <w:basedOn w:val="Absatz-Standardschriftart"/>
    <w:link w:val="Kommentartext"/>
    <w:uiPriority w:val="99"/>
    <w:semiHidden/>
    <w:rsid w:val="00B10372"/>
    <w:rPr>
      <w:rFonts w:ascii="Arial" w:hAnsi="Arial"/>
      <w:sz w:val="20"/>
      <w:szCs w:val="20"/>
      <w:lang w:bidi="he-IL"/>
    </w:rPr>
  </w:style>
  <w:style w:type="paragraph" w:styleId="Kommentarthema">
    <w:name w:val="annotation subject"/>
    <w:basedOn w:val="Kommentartext"/>
    <w:next w:val="Kommentartext"/>
    <w:link w:val="KommentarthemaZchn"/>
    <w:uiPriority w:val="99"/>
    <w:semiHidden/>
    <w:unhideWhenUsed/>
    <w:rsid w:val="00B10372"/>
    <w:rPr>
      <w:b/>
      <w:bCs/>
    </w:rPr>
  </w:style>
  <w:style w:type="character" w:customStyle="1" w:styleId="KommentarthemaZchn">
    <w:name w:val="Kommentarthema Zchn"/>
    <w:basedOn w:val="KommentartextZchn"/>
    <w:link w:val="Kommentarthema"/>
    <w:uiPriority w:val="99"/>
    <w:semiHidden/>
    <w:rsid w:val="00B10372"/>
    <w:rPr>
      <w:rFonts w:ascii="Arial" w:hAnsi="Arial"/>
      <w:b/>
      <w:bCs/>
      <w:sz w:val="20"/>
      <w:szCs w:val="20"/>
      <w:lang w:bidi="he-IL"/>
    </w:rPr>
  </w:style>
  <w:style w:type="paragraph" w:styleId="Sprechblasentext">
    <w:name w:val="Balloon Text"/>
    <w:basedOn w:val="Standard"/>
    <w:link w:val="SprechblasentextZchn"/>
    <w:uiPriority w:val="99"/>
    <w:semiHidden/>
    <w:unhideWhenUsed/>
    <w:rsid w:val="00B1037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372"/>
    <w:rPr>
      <w:rFonts w:ascii="Segoe UI" w:hAnsi="Segoe UI" w:cs="Segoe UI"/>
      <w:sz w:val="18"/>
      <w:szCs w:val="18"/>
      <w:lang w:bidi="he-IL"/>
    </w:rPr>
  </w:style>
  <w:style w:type="paragraph" w:styleId="berarbeitung">
    <w:name w:val="Revision"/>
    <w:hidden/>
    <w:uiPriority w:val="99"/>
    <w:semiHidden/>
    <w:rsid w:val="009C3CC4"/>
    <w:rPr>
      <w:rFonts w:ascii="Arial" w:hAnsi="Arial"/>
      <w:sz w:val="20"/>
      <w:szCs w:val="20"/>
      <w:lang w:bidi="he-IL"/>
    </w:rPr>
  </w:style>
  <w:style w:type="character" w:styleId="Hyperlink">
    <w:name w:val="Hyperlink"/>
    <w:basedOn w:val="Absatz-Standardschriftart"/>
    <w:uiPriority w:val="99"/>
    <w:unhideWhenUsed/>
    <w:rsid w:val="00CD4E95"/>
    <w:rPr>
      <w:color w:val="0000FF" w:themeColor="hyperlink"/>
      <w:u w:val="single"/>
    </w:rPr>
  </w:style>
  <w:style w:type="character" w:styleId="NichtaufgelsteErwhnung">
    <w:name w:val="Unresolved Mention"/>
    <w:basedOn w:val="Absatz-Standardschriftart"/>
    <w:uiPriority w:val="99"/>
    <w:semiHidden/>
    <w:unhideWhenUsed/>
    <w:rsid w:val="00CD4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8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issetec.ch/files/PDFs/News/Corona/Corona_Logoupload_FR.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1456</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Otto Keller AG, Romanshornerstr</vt:lpstr>
      <vt:lpstr>Otto Keller AG, Romanshornerstr</vt:lpstr>
    </vt:vector>
  </TitlesOfParts>
  <Company>Otto Keller AG, Arbon</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 Keller AG, Romanshornerstr</dc:title>
  <dc:subject/>
  <dc:creator>vom</dc:creator>
  <cp:keywords/>
  <dc:description/>
  <cp:lastModifiedBy>Montag Helena</cp:lastModifiedBy>
  <cp:revision>5</cp:revision>
  <dcterms:created xsi:type="dcterms:W3CDTF">2020-04-30T06:11:00Z</dcterms:created>
  <dcterms:modified xsi:type="dcterms:W3CDTF">2020-10-23T14:30:00Z</dcterms:modified>
</cp:coreProperties>
</file>